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-91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0067-01-2024-000015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84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Style w:val="cat-UserDefinedgrp-34rplc-1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6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19.08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извещенный о времени и месте рассмотрения дела надлежащим образом, а именно судебной повесткой, в судебное заседание 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>просил о рассмотрении дела 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19.08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Style w:val="cat-UserDefinedgrp-38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 уплачен 18.12</w:t>
      </w:r>
      <w:r>
        <w:rPr>
          <w:rFonts w:ascii="Times New Roman" w:eastAsia="Times New Roman" w:hAnsi="Times New Roman" w:cs="Times New Roman"/>
          <w:sz w:val="26"/>
          <w:szCs w:val="26"/>
        </w:rPr>
        <w:t>.2023.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Демкович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0412365400675000912420109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0rplc-5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UserDefinedgrp-35rplc-18">
    <w:name w:val="cat-UserDefined grp-35 rplc-18"/>
    <w:basedOn w:val="DefaultParagraphFont"/>
  </w:style>
  <w:style w:type="character" w:customStyle="1" w:styleId="cat-UserDefinedgrp-36rplc-20">
    <w:name w:val="cat-UserDefined grp-36 rplc-20"/>
    <w:basedOn w:val="DefaultParagraphFont"/>
  </w:style>
  <w:style w:type="character" w:customStyle="1" w:styleId="cat-UserDefinedgrp-37rplc-25">
    <w:name w:val="cat-UserDefined grp-37 rplc-25"/>
    <w:basedOn w:val="DefaultParagraphFont"/>
  </w:style>
  <w:style w:type="character" w:customStyle="1" w:styleId="cat-UserDefinedgrp-35rplc-27">
    <w:name w:val="cat-UserDefined grp-35 rplc-27"/>
    <w:basedOn w:val="DefaultParagraphFont"/>
  </w:style>
  <w:style w:type="character" w:customStyle="1" w:styleId="cat-UserDefinedgrp-35rplc-29">
    <w:name w:val="cat-UserDefined grp-35 rplc-29"/>
    <w:basedOn w:val="DefaultParagraphFont"/>
  </w:style>
  <w:style w:type="character" w:customStyle="1" w:styleId="cat-UserDefinedgrp-36rplc-30">
    <w:name w:val="cat-UserDefined grp-36 rplc-30"/>
    <w:basedOn w:val="DefaultParagraphFont"/>
  </w:style>
  <w:style w:type="character" w:customStyle="1" w:styleId="cat-UserDefinedgrp-38rplc-33">
    <w:name w:val="cat-UserDefined grp-38 rplc-33"/>
    <w:basedOn w:val="DefaultParagraphFont"/>
  </w:style>
  <w:style w:type="character" w:customStyle="1" w:styleId="cat-UserDefinedgrp-35rplc-37">
    <w:name w:val="cat-UserDefined grp-35 rplc-37"/>
    <w:basedOn w:val="DefaultParagraphFont"/>
  </w:style>
  <w:style w:type="character" w:customStyle="1" w:styleId="cat-UserDefinedgrp-35rplc-39">
    <w:name w:val="cat-UserDefined grp-35 rplc-39"/>
    <w:basedOn w:val="DefaultParagraphFont"/>
  </w:style>
  <w:style w:type="character" w:customStyle="1" w:styleId="cat-UserDefinedgrp-39rplc-41">
    <w:name w:val="cat-UserDefined grp-39 rplc-41"/>
    <w:basedOn w:val="DefaultParagraphFont"/>
  </w:style>
  <w:style w:type="character" w:customStyle="1" w:styleId="cat-UserDefinedgrp-40rplc-53">
    <w:name w:val="cat-UserDefined grp-40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